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B3" w:rsidRPr="00121BAB" w:rsidRDefault="00A857B3" w:rsidP="00A857B3">
      <w:pPr>
        <w:jc w:val="right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color w:val="000000"/>
          <w:shd w:val="clear" w:color="auto" w:fill="FFFF00"/>
        </w:rPr>
        <w:t>Miejscowość</w:t>
      </w:r>
      <w:r w:rsidRPr="00121BAB">
        <w:rPr>
          <w:rFonts w:ascii="Arial" w:eastAsia="Times New Roman" w:hAnsi="Arial" w:cs="Arial"/>
          <w:color w:val="000000"/>
        </w:rPr>
        <w:t xml:space="preserve">, </w:t>
      </w:r>
      <w:r w:rsidRPr="00121BAB">
        <w:rPr>
          <w:rFonts w:ascii="Arial" w:eastAsia="Times New Roman" w:hAnsi="Arial" w:cs="Arial"/>
          <w:color w:val="000000"/>
          <w:shd w:val="clear" w:color="auto" w:fill="FFFF00"/>
        </w:rPr>
        <w:t>data</w:t>
      </w:r>
    </w:p>
    <w:p w:rsidR="00A857B3" w:rsidRPr="00121BAB" w:rsidRDefault="00A857B3" w:rsidP="00A857B3">
      <w:pPr>
        <w:spacing w:line="360" w:lineRule="auto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smallCaps/>
          <w:color w:val="000000"/>
          <w:shd w:val="clear" w:color="auto" w:fill="FFFF00"/>
        </w:rPr>
        <w:t>nazwa zamawiającego</w:t>
      </w:r>
    </w:p>
    <w:p w:rsidR="00A857B3" w:rsidRPr="00121BAB" w:rsidRDefault="00A857B3" w:rsidP="00A857B3">
      <w:pPr>
        <w:spacing w:line="360" w:lineRule="auto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smallCaps/>
          <w:color w:val="000000"/>
          <w:shd w:val="clear" w:color="auto" w:fill="FFFF00"/>
        </w:rPr>
        <w:t>adres zamawiającego</w:t>
      </w:r>
    </w:p>
    <w:p w:rsidR="00A857B3" w:rsidRPr="00121BAB" w:rsidRDefault="00A857B3" w:rsidP="00A857B3">
      <w:pPr>
        <w:spacing w:line="360" w:lineRule="auto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smallCaps/>
          <w:color w:val="000000"/>
          <w:shd w:val="clear" w:color="auto" w:fill="FFFF00"/>
        </w:rPr>
        <w:t>kontakt</w:t>
      </w:r>
    </w:p>
    <w:p w:rsidR="00A857B3" w:rsidRPr="00121BAB" w:rsidRDefault="00A857B3" w:rsidP="00A857B3">
      <w:pPr>
        <w:spacing w:after="240"/>
        <w:rPr>
          <w:rFonts w:ascii="Arial" w:eastAsia="Times New Roman" w:hAnsi="Arial" w:cs="Arial"/>
        </w:rPr>
      </w:pPr>
    </w:p>
    <w:p w:rsidR="00A857B3" w:rsidRPr="00121BAB" w:rsidRDefault="00A857B3" w:rsidP="00A857B3">
      <w:pPr>
        <w:jc w:val="center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b/>
          <w:bCs/>
          <w:smallCaps/>
          <w:color w:val="000000"/>
        </w:rPr>
        <w:t>List intencyjny</w:t>
      </w:r>
    </w:p>
    <w:p w:rsidR="00A857B3" w:rsidRPr="00121BAB" w:rsidRDefault="00A857B3" w:rsidP="00A857B3">
      <w:pPr>
        <w:spacing w:after="240" w:line="360" w:lineRule="auto"/>
        <w:rPr>
          <w:rFonts w:ascii="Arial" w:eastAsia="Times New Roman" w:hAnsi="Arial" w:cs="Arial"/>
        </w:rPr>
      </w:pPr>
    </w:p>
    <w:p w:rsidR="00A857B3" w:rsidRPr="00121BAB" w:rsidRDefault="00A857B3" w:rsidP="00A857B3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121BAB">
        <w:rPr>
          <w:rFonts w:ascii="Arial" w:eastAsia="Times New Roman" w:hAnsi="Arial" w:cs="Arial"/>
          <w:color w:val="000000"/>
        </w:rPr>
        <w:t xml:space="preserve">W imieniu </w:t>
      </w:r>
      <w:r w:rsidRPr="00121BAB">
        <w:rPr>
          <w:rFonts w:ascii="Arial" w:eastAsia="Times New Roman" w:hAnsi="Arial" w:cs="Arial"/>
          <w:b/>
          <w:bCs/>
          <w:smallCaps/>
          <w:color w:val="000000"/>
          <w:shd w:val="clear" w:color="auto" w:fill="FFFF00"/>
        </w:rPr>
        <w:t>nazwa zamawiającego</w:t>
      </w:r>
      <w:r w:rsidRPr="00121BAB">
        <w:rPr>
          <w:rFonts w:ascii="Arial" w:eastAsia="Times New Roman" w:hAnsi="Arial" w:cs="Arial"/>
          <w:color w:val="000000"/>
        </w:rPr>
        <w:t xml:space="preserve"> deklaruję współpracę z Fundacją Fundusz Współpracy oraz Centrum Rozwoju Inicjatyw Społecznych CRIS w projekcie „Śląska Przestrzeń Innowacji”. </w:t>
      </w:r>
    </w:p>
    <w:p w:rsidR="00A857B3" w:rsidRPr="00121BAB" w:rsidRDefault="00A857B3" w:rsidP="00A857B3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A857B3" w:rsidRPr="00121BAB" w:rsidRDefault="00A857B3" w:rsidP="00A857B3">
      <w:pPr>
        <w:spacing w:line="360" w:lineRule="auto"/>
        <w:jc w:val="both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color w:val="000000"/>
        </w:rPr>
        <w:t xml:space="preserve">Udział w przedsięwzięciu ze strony </w:t>
      </w:r>
      <w:r w:rsidRPr="00121BAB">
        <w:rPr>
          <w:rFonts w:ascii="Arial" w:eastAsia="Times New Roman" w:hAnsi="Arial" w:cs="Arial"/>
          <w:b/>
          <w:bCs/>
          <w:smallCaps/>
          <w:color w:val="000000"/>
          <w:shd w:val="clear" w:color="auto" w:fill="FFFF00"/>
        </w:rPr>
        <w:t>nazwa zamawiającego</w:t>
      </w:r>
      <w:r w:rsidRPr="00121BAB">
        <w:rPr>
          <w:rFonts w:ascii="Arial" w:eastAsia="Times New Roman" w:hAnsi="Arial" w:cs="Arial"/>
          <w:color w:val="000000"/>
        </w:rPr>
        <w:t xml:space="preserve"> będzie obejmował:</w:t>
      </w:r>
    </w:p>
    <w:p w:rsidR="00A857B3" w:rsidRPr="00121BAB" w:rsidRDefault="00A857B3" w:rsidP="00A857B3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1BAB">
        <w:rPr>
          <w:rFonts w:ascii="Arial" w:eastAsia="Times New Roman" w:hAnsi="Arial" w:cs="Arial"/>
          <w:color w:val="000000"/>
        </w:rPr>
        <w:t xml:space="preserve">współpracę z animatorem w zakresie zdiagnozowania napotykanych </w:t>
      </w:r>
      <w:r w:rsidR="00121BAB">
        <w:rPr>
          <w:rFonts w:ascii="Arial" w:eastAsia="Times New Roman" w:hAnsi="Arial" w:cs="Arial"/>
          <w:color w:val="000000"/>
        </w:rPr>
        <w:br/>
      </w:r>
      <w:r w:rsidRPr="00121BAB">
        <w:rPr>
          <w:rFonts w:ascii="Arial" w:eastAsia="Times New Roman" w:hAnsi="Arial" w:cs="Arial"/>
          <w:color w:val="000000"/>
        </w:rPr>
        <w:t>w prowadzonej działalności problemów dotyczących obszarów: rewitalizacji społecznej, depopulacji, “białych” i “zielonych” miejsc pracy, niskiego wskaźnika zatrudnienia kobiet oraz osób w wieku 50+, społecznych skutków ubóstwa energetycznego,  </w:t>
      </w:r>
    </w:p>
    <w:p w:rsidR="00A857B3" w:rsidRPr="00121BAB" w:rsidRDefault="00A857B3" w:rsidP="00A857B3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1BAB">
        <w:rPr>
          <w:rFonts w:ascii="Arial" w:eastAsia="Times New Roman" w:hAnsi="Arial" w:cs="Arial"/>
          <w:color w:val="000000"/>
        </w:rPr>
        <w:t xml:space="preserve">współpracę z animatorem w zakresie sformułowania - w odpowiedzi </w:t>
      </w:r>
      <w:r w:rsidR="00121BAB">
        <w:rPr>
          <w:rFonts w:ascii="Arial" w:eastAsia="Times New Roman" w:hAnsi="Arial" w:cs="Arial"/>
          <w:color w:val="000000"/>
        </w:rPr>
        <w:br/>
      </w:r>
      <w:r w:rsidRPr="00121BAB">
        <w:rPr>
          <w:rFonts w:ascii="Arial" w:eastAsia="Times New Roman" w:hAnsi="Arial" w:cs="Arial"/>
          <w:color w:val="000000"/>
        </w:rPr>
        <w:t>na zdiagnozowane problemy - wyzwań dla innowatorów społecznych,</w:t>
      </w:r>
    </w:p>
    <w:p w:rsidR="00A857B3" w:rsidRPr="00121BAB" w:rsidRDefault="00A857B3" w:rsidP="00A857B3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1BAB">
        <w:rPr>
          <w:rFonts w:ascii="Arial" w:eastAsia="Times New Roman" w:hAnsi="Arial" w:cs="Arial"/>
          <w:color w:val="000000"/>
        </w:rPr>
        <w:t>współpracę z osobami i podmiotami zainteresowanymi opracowaniem innowacji w odpowiedzi na zgłoszone wyzwania poprzez: udzielanie informacji na temat zgłoszonego wyzwania, udostępnienie zasobów (np. przestrzeni, pomieszczeń) na potrzeby rozwoju i testowania innowacji,</w:t>
      </w:r>
    </w:p>
    <w:p w:rsidR="00A857B3" w:rsidRPr="00121BAB" w:rsidRDefault="00A857B3" w:rsidP="00A857B3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1BAB">
        <w:rPr>
          <w:rFonts w:ascii="Arial" w:eastAsia="Times New Roman" w:hAnsi="Arial" w:cs="Arial"/>
          <w:color w:val="000000"/>
        </w:rPr>
        <w:t>aktywny udział w ewaluacji i ocenie innowacji (udzielanie informacji zwrotnych, zgłaszanie uwag).</w:t>
      </w:r>
      <w:r w:rsidR="00733D8D" w:rsidRPr="00121BAB">
        <w:rPr>
          <w:rFonts w:ascii="Arial" w:eastAsia="Times New Roman" w:hAnsi="Arial" w:cs="Arial"/>
          <w:color w:val="000000"/>
        </w:rPr>
        <w:t xml:space="preserve"> </w:t>
      </w:r>
      <w:r w:rsidR="00733D8D" w:rsidRPr="00121BAB">
        <w:rPr>
          <w:rFonts w:ascii="Arial" w:hAnsi="Arial" w:cs="Arial"/>
          <w:color w:val="000000"/>
        </w:rPr>
        <w:t xml:space="preserve">Okres pracy nad rozwojem jednej innowacji będzie trwał </w:t>
      </w:r>
      <w:r w:rsidR="00121BAB">
        <w:rPr>
          <w:rFonts w:ascii="Arial" w:hAnsi="Arial" w:cs="Arial"/>
          <w:color w:val="000000"/>
        </w:rPr>
        <w:br/>
      </w:r>
      <w:r w:rsidR="00733D8D" w:rsidRPr="00121BAB">
        <w:rPr>
          <w:rFonts w:ascii="Arial" w:hAnsi="Arial" w:cs="Arial"/>
          <w:color w:val="000000"/>
        </w:rPr>
        <w:t>ok. 12 miesięcy.</w:t>
      </w:r>
      <w:r w:rsidR="00121BAB">
        <w:rPr>
          <w:rFonts w:ascii="Arial" w:hAnsi="Arial" w:cs="Arial"/>
          <w:color w:val="000000"/>
        </w:rPr>
        <w:tab/>
      </w:r>
      <w:r w:rsidR="00733D8D" w:rsidRPr="00121BAB">
        <w:rPr>
          <w:rFonts w:ascii="Arial" w:hAnsi="Arial" w:cs="Arial"/>
          <w:color w:val="000000"/>
        </w:rPr>
        <w:br/>
      </w:r>
    </w:p>
    <w:p w:rsidR="00A857B3" w:rsidRPr="00121BAB" w:rsidRDefault="00733D8D" w:rsidP="00A857B3">
      <w:pPr>
        <w:spacing w:line="360" w:lineRule="auto"/>
        <w:rPr>
          <w:rFonts w:ascii="Arial" w:eastAsia="Times New Roman" w:hAnsi="Arial" w:cs="Arial"/>
        </w:rPr>
      </w:pPr>
      <w:r w:rsidRPr="00121BAB">
        <w:rPr>
          <w:rFonts w:ascii="Arial" w:hAnsi="Arial" w:cs="Arial"/>
          <w:color w:val="000000"/>
        </w:rPr>
        <w:t>Projekt “Śląska Przestrzeń Innowacji” realizowany będzie do 30 czerwca 2023 r.</w:t>
      </w:r>
    </w:p>
    <w:p w:rsidR="00A857B3" w:rsidRPr="00121BAB" w:rsidRDefault="00A857B3" w:rsidP="00A857B3">
      <w:pPr>
        <w:spacing w:line="360" w:lineRule="auto"/>
        <w:jc w:val="both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color w:val="000000"/>
        </w:rPr>
        <w:t xml:space="preserve">Niniejszy List intencyjny nie pociąga za sobą żadnych zobowiązań finansowych </w:t>
      </w:r>
      <w:r w:rsidR="00121BAB">
        <w:rPr>
          <w:rFonts w:ascii="Arial" w:eastAsia="Times New Roman" w:hAnsi="Arial" w:cs="Arial"/>
          <w:color w:val="000000"/>
        </w:rPr>
        <w:br/>
      </w:r>
      <w:r w:rsidRPr="00121BAB">
        <w:rPr>
          <w:rFonts w:ascii="Arial" w:eastAsia="Times New Roman" w:hAnsi="Arial" w:cs="Arial"/>
          <w:color w:val="000000"/>
        </w:rPr>
        <w:t xml:space="preserve">ze strony </w:t>
      </w:r>
      <w:r w:rsidRPr="00121BAB">
        <w:rPr>
          <w:rFonts w:ascii="Arial" w:eastAsia="Times New Roman" w:hAnsi="Arial" w:cs="Arial"/>
          <w:b/>
          <w:bCs/>
          <w:smallCaps/>
          <w:color w:val="000000"/>
          <w:shd w:val="clear" w:color="auto" w:fill="FFFF00"/>
        </w:rPr>
        <w:t>nazwa zamawiającego</w:t>
      </w:r>
      <w:r w:rsidRPr="00121BAB">
        <w:rPr>
          <w:rFonts w:ascii="Arial" w:eastAsia="Times New Roman" w:hAnsi="Arial" w:cs="Arial"/>
          <w:smallCaps/>
          <w:color w:val="000000"/>
        </w:rPr>
        <w:t>. </w:t>
      </w:r>
    </w:p>
    <w:p w:rsidR="00A857B3" w:rsidRPr="00121BAB" w:rsidRDefault="00A857B3" w:rsidP="00A857B3">
      <w:pPr>
        <w:spacing w:after="240" w:line="36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A857B3" w:rsidRPr="00121BAB" w:rsidRDefault="00A857B3" w:rsidP="00A857B3">
      <w:pPr>
        <w:jc w:val="right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smallCaps/>
          <w:color w:val="000000"/>
        </w:rPr>
        <w:t>___________________________</w:t>
      </w:r>
    </w:p>
    <w:p w:rsidR="00A857B3" w:rsidRPr="00121BAB" w:rsidRDefault="00A857B3" w:rsidP="00A857B3">
      <w:pPr>
        <w:jc w:val="right"/>
        <w:rPr>
          <w:rFonts w:ascii="Arial" w:eastAsia="Times New Roman" w:hAnsi="Arial" w:cs="Arial"/>
        </w:rPr>
      </w:pPr>
      <w:r w:rsidRPr="00121BAB">
        <w:rPr>
          <w:rFonts w:ascii="Arial" w:eastAsia="Times New Roman" w:hAnsi="Arial" w:cs="Arial"/>
          <w:color w:val="000000"/>
        </w:rPr>
        <w:t>(podpis)</w:t>
      </w:r>
    </w:p>
    <w:p w:rsidR="00513EA1" w:rsidRPr="00121BAB" w:rsidRDefault="00513EA1">
      <w:pPr>
        <w:rPr>
          <w:rFonts w:ascii="Arial" w:hAnsi="Arial" w:cs="Arial"/>
        </w:rPr>
      </w:pPr>
    </w:p>
    <w:sectPr w:rsidR="00513EA1" w:rsidRPr="00121BAB" w:rsidSect="008C5F3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77" w:rsidRDefault="00885D77" w:rsidP="000867D1">
      <w:r>
        <w:separator/>
      </w:r>
    </w:p>
  </w:endnote>
  <w:endnote w:type="continuationSeparator" w:id="0">
    <w:p w:rsidR="00885D77" w:rsidRDefault="00885D77" w:rsidP="000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77" w:rsidRDefault="00885D77" w:rsidP="000867D1">
      <w:r>
        <w:separator/>
      </w:r>
    </w:p>
  </w:footnote>
  <w:footnote w:type="continuationSeparator" w:id="0">
    <w:p w:rsidR="00885D77" w:rsidRDefault="00885D77" w:rsidP="0008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D1" w:rsidRDefault="004948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5136" cy="10692384"/>
          <wp:effectExtent l="0" t="0" r="0" b="0"/>
          <wp:wrapNone/>
          <wp:docPr id="2" name="Obraz 2" descr="Macintosh HD:Users:marcelsamecki:Desktop:SPI - Śląska Przestrzeń Innowacji:20_10_02_PapierFirmowy_ŚP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celsamecki:Desktop:SPI - Śląska Przestrzeń Innowacji:20_10_02_PapierFirmowy_ŚP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6E6"/>
    <w:multiLevelType w:val="multilevel"/>
    <w:tmpl w:val="AC3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D1"/>
    <w:rsid w:val="000867D1"/>
    <w:rsid w:val="00121BAB"/>
    <w:rsid w:val="00342768"/>
    <w:rsid w:val="003D1F14"/>
    <w:rsid w:val="004948A5"/>
    <w:rsid w:val="004B7D71"/>
    <w:rsid w:val="00513EA1"/>
    <w:rsid w:val="00733D8D"/>
    <w:rsid w:val="00885D77"/>
    <w:rsid w:val="008C5F3A"/>
    <w:rsid w:val="00A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9E23162-F645-4249-B99D-9339F24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7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7D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D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1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857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user</cp:lastModifiedBy>
  <cp:revision>4</cp:revision>
  <dcterms:created xsi:type="dcterms:W3CDTF">2020-10-06T09:25:00Z</dcterms:created>
  <dcterms:modified xsi:type="dcterms:W3CDTF">2020-10-07T14:46:00Z</dcterms:modified>
</cp:coreProperties>
</file>