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55" w:rsidRPr="00C33E66" w:rsidRDefault="00795A55" w:rsidP="00795A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Roboto Mono" w:hAnsiTheme="majorHAnsi" w:cstheme="majorHAnsi"/>
        </w:rPr>
      </w:pPr>
    </w:p>
    <w:p w:rsidR="00795A55" w:rsidRPr="00C33E66" w:rsidRDefault="00795A55" w:rsidP="00795A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Roboto Mono" w:hAnsiTheme="majorHAnsi" w:cstheme="majorHAnsi"/>
        </w:rPr>
      </w:pPr>
    </w:p>
    <w:p w:rsidR="002E7A4A" w:rsidRPr="002E7A4A" w:rsidRDefault="002E7A4A" w:rsidP="002E7A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Roboto Mono" w:hAnsiTheme="majorHAnsi" w:cstheme="majorHAnsi"/>
        </w:rPr>
      </w:pPr>
      <w:r>
        <w:rPr>
          <w:rFonts w:asciiTheme="majorHAnsi" w:eastAsia="Roboto Mono" w:hAnsiTheme="majorHAnsi" w:cstheme="majorHAnsi"/>
        </w:rPr>
        <w:t>Miejscowość, data</w:t>
      </w:r>
    </w:p>
    <w:p w:rsidR="002E7A4A" w:rsidRDefault="002E7A4A" w:rsidP="00C33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Roboto Mono" w:hAnsiTheme="majorHAnsi" w:cstheme="majorHAnsi"/>
          <w:b/>
          <w:smallCaps/>
          <w:sz w:val="44"/>
          <w:szCs w:val="44"/>
        </w:rPr>
      </w:pPr>
    </w:p>
    <w:p w:rsidR="002E7A4A" w:rsidRDefault="002E7A4A" w:rsidP="00C33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Roboto Mono" w:hAnsiTheme="majorHAnsi" w:cstheme="majorHAnsi"/>
          <w:b/>
          <w:smallCaps/>
          <w:sz w:val="44"/>
          <w:szCs w:val="44"/>
        </w:rPr>
      </w:pPr>
    </w:p>
    <w:p w:rsidR="002E7A4A" w:rsidRDefault="002E7A4A" w:rsidP="00C33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Roboto Mono" w:hAnsiTheme="majorHAnsi" w:cstheme="majorHAnsi"/>
          <w:b/>
          <w:smallCaps/>
          <w:sz w:val="44"/>
          <w:szCs w:val="44"/>
        </w:rPr>
      </w:pPr>
    </w:p>
    <w:p w:rsidR="002E7A4A" w:rsidRPr="002E7A4A" w:rsidRDefault="002E7A4A" w:rsidP="00C33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Roboto Mono" w:hAnsiTheme="majorHAnsi" w:cstheme="majorHAnsi"/>
          <w:b/>
          <w:smallCaps/>
          <w:sz w:val="44"/>
          <w:szCs w:val="44"/>
        </w:rPr>
      </w:pPr>
    </w:p>
    <w:p w:rsidR="00795A55" w:rsidRDefault="002E7A4A" w:rsidP="00C33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Roboto Mono" w:hAnsiTheme="majorHAnsi" w:cstheme="majorHAnsi"/>
          <w:b/>
          <w:smallCaps/>
          <w:sz w:val="44"/>
          <w:szCs w:val="44"/>
        </w:rPr>
      </w:pPr>
      <w:r w:rsidRPr="002E7A4A">
        <w:rPr>
          <w:rFonts w:asciiTheme="majorHAnsi" w:eastAsia="Roboto Mono" w:hAnsiTheme="majorHAnsi" w:cstheme="majorHAnsi"/>
          <w:b/>
          <w:smallCaps/>
          <w:sz w:val="44"/>
          <w:szCs w:val="44"/>
        </w:rPr>
        <w:t>Deklaracja</w:t>
      </w:r>
    </w:p>
    <w:p w:rsidR="002E7A4A" w:rsidRDefault="002E7A4A" w:rsidP="00C33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Roboto Mono" w:hAnsiTheme="majorHAnsi" w:cstheme="majorHAnsi"/>
          <w:b/>
          <w:smallCaps/>
          <w:sz w:val="44"/>
          <w:szCs w:val="44"/>
        </w:rPr>
      </w:pPr>
    </w:p>
    <w:p w:rsidR="002E7A4A" w:rsidRDefault="002E7A4A" w:rsidP="002E7A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Roboto Mono" w:hAnsiTheme="majorHAnsi" w:cstheme="majorHAnsi"/>
          <w:b/>
          <w:smallCaps/>
          <w:sz w:val="44"/>
          <w:szCs w:val="44"/>
        </w:rPr>
      </w:pPr>
    </w:p>
    <w:p w:rsidR="002E7A4A" w:rsidRDefault="002E7A4A" w:rsidP="002E7A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Roboto Mono" w:hAnsiTheme="majorHAnsi" w:cstheme="majorHAnsi"/>
        </w:rPr>
      </w:pPr>
      <w:r>
        <w:rPr>
          <w:rFonts w:asciiTheme="majorHAnsi" w:eastAsia="Roboto Mono" w:hAnsiTheme="majorHAnsi" w:cstheme="majorHAnsi"/>
        </w:rPr>
        <w:t>W imieniu ……………… (nazwa zamawiającego) ………….. podtrzymuję deklarację</w:t>
      </w:r>
      <w:r w:rsidRPr="002E7A4A">
        <w:rPr>
          <w:rFonts w:asciiTheme="majorHAnsi" w:eastAsia="Roboto Mono" w:hAnsiTheme="majorHAnsi" w:cstheme="majorHAnsi"/>
        </w:rPr>
        <w:t xml:space="preserve"> współprac</w:t>
      </w:r>
      <w:r>
        <w:rPr>
          <w:rFonts w:asciiTheme="majorHAnsi" w:eastAsia="Roboto Mono" w:hAnsiTheme="majorHAnsi" w:cstheme="majorHAnsi"/>
        </w:rPr>
        <w:t>y z </w:t>
      </w:r>
      <w:bookmarkStart w:id="0" w:name="_GoBack"/>
      <w:bookmarkEnd w:id="0"/>
      <w:r w:rsidRPr="002E7A4A">
        <w:rPr>
          <w:rFonts w:asciiTheme="majorHAnsi" w:eastAsia="Roboto Mono" w:hAnsiTheme="majorHAnsi" w:cstheme="majorHAnsi"/>
        </w:rPr>
        <w:t>Fundacją Fundusz Współpracy oraz Centrum Rozwoju Inicjatyw Społecznych CRIS w projekci</w:t>
      </w:r>
      <w:r>
        <w:rPr>
          <w:rFonts w:asciiTheme="majorHAnsi" w:eastAsia="Roboto Mono" w:hAnsiTheme="majorHAnsi" w:cstheme="majorHAnsi"/>
        </w:rPr>
        <w:t>e „Śląska Przestrzeń Innowacji” w zakresie dotyczącym następujących wyzwań:</w:t>
      </w:r>
    </w:p>
    <w:p w:rsidR="002E7A4A" w:rsidRDefault="002E7A4A" w:rsidP="002E7A4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Roboto Mono" w:hAnsiTheme="majorHAnsi" w:cstheme="majorHAnsi"/>
        </w:rPr>
      </w:pPr>
      <w:r>
        <w:rPr>
          <w:rFonts w:asciiTheme="majorHAnsi" w:eastAsia="Roboto Mono" w:hAnsiTheme="majorHAnsi" w:cstheme="majorHAnsi"/>
        </w:rPr>
        <w:t>…………….</w:t>
      </w:r>
    </w:p>
    <w:p w:rsidR="002E7A4A" w:rsidRPr="002E7A4A" w:rsidRDefault="002E7A4A" w:rsidP="002E7A4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Roboto Mono" w:hAnsiTheme="majorHAnsi" w:cstheme="majorHAnsi"/>
        </w:rPr>
      </w:pPr>
      <w:r>
        <w:rPr>
          <w:rFonts w:asciiTheme="majorHAnsi" w:eastAsia="Roboto Mono" w:hAnsiTheme="majorHAnsi" w:cstheme="majorHAnsi"/>
        </w:rPr>
        <w:t>…………………..</w:t>
      </w:r>
    </w:p>
    <w:p w:rsidR="002E7A4A" w:rsidRPr="002E7A4A" w:rsidRDefault="002E7A4A" w:rsidP="002E7A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Roboto Mono" w:hAnsiTheme="majorHAnsi" w:cstheme="majorHAnsi"/>
          <w:b/>
          <w:smallCaps/>
          <w:sz w:val="44"/>
          <w:szCs w:val="44"/>
        </w:rPr>
      </w:pPr>
    </w:p>
    <w:sectPr w:rsidR="002E7A4A" w:rsidRPr="002E7A4A" w:rsidSect="008C5F3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44" w:rsidRDefault="00620744" w:rsidP="000867D1">
      <w:r>
        <w:separator/>
      </w:r>
    </w:p>
  </w:endnote>
  <w:endnote w:type="continuationSeparator" w:id="0">
    <w:p w:rsidR="00620744" w:rsidRDefault="00620744" w:rsidP="0008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on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44" w:rsidRDefault="00620744" w:rsidP="000867D1">
      <w:r>
        <w:separator/>
      </w:r>
    </w:p>
  </w:footnote>
  <w:footnote w:type="continuationSeparator" w:id="0">
    <w:p w:rsidR="00620744" w:rsidRDefault="00620744" w:rsidP="0008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D1" w:rsidRDefault="004948A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65136" cy="10692384"/>
          <wp:effectExtent l="0" t="0" r="0" b="0"/>
          <wp:wrapNone/>
          <wp:docPr id="2" name="Obraz 2" descr="Macintosh HD:Users:marcelsamecki:Desktop:SPI - Śląska Przestrzeń Innowacji:20_10_02_PapierFirmowy_ŚP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celsamecki:Desktop:SPI - Śląska Przestrzeń Innowacji:20_10_02_PapierFirmowy_ŚPI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7FF5"/>
    <w:multiLevelType w:val="hybridMultilevel"/>
    <w:tmpl w:val="5302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5BFF"/>
    <w:multiLevelType w:val="multilevel"/>
    <w:tmpl w:val="35F0C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1"/>
    <w:rsid w:val="000867D1"/>
    <w:rsid w:val="002E2EF4"/>
    <w:rsid w:val="002E7A4A"/>
    <w:rsid w:val="004948A5"/>
    <w:rsid w:val="004D2937"/>
    <w:rsid w:val="00513EA1"/>
    <w:rsid w:val="00620744"/>
    <w:rsid w:val="00774095"/>
    <w:rsid w:val="00795A55"/>
    <w:rsid w:val="008C5F3A"/>
    <w:rsid w:val="00C33E66"/>
    <w:rsid w:val="00CA5312"/>
    <w:rsid w:val="00D320A5"/>
    <w:rsid w:val="00E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A30DF4"/>
  <w14:defaultImageDpi w14:val="300"/>
  <w15:docId w15:val="{28EFAC24-3001-495C-AEEC-190991D3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7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6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7D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7D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D1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CA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3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31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3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Samecki</dc:creator>
  <cp:lastModifiedBy>Katarzyna Weideman | CRIS</cp:lastModifiedBy>
  <cp:revision>4</cp:revision>
  <dcterms:created xsi:type="dcterms:W3CDTF">2020-10-07T14:34:00Z</dcterms:created>
  <dcterms:modified xsi:type="dcterms:W3CDTF">2021-06-29T13:33:00Z</dcterms:modified>
</cp:coreProperties>
</file>